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D43B" w14:textId="055B6E45" w:rsidR="00940669" w:rsidRDefault="00940669" w:rsidP="008D0AA7">
      <w:pPr>
        <w:pStyle w:val="Saluta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6AF3A" wp14:editId="2DD7B57E">
                <wp:simplePos x="0" y="0"/>
                <wp:positionH relativeFrom="page">
                  <wp:posOffset>1095375</wp:posOffset>
                </wp:positionH>
                <wp:positionV relativeFrom="paragraph">
                  <wp:posOffset>301625</wp:posOffset>
                </wp:positionV>
                <wp:extent cx="6076950" cy="752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0A03" w14:textId="67759CE8" w:rsidR="00940669" w:rsidRPr="00940669" w:rsidRDefault="00940669" w:rsidP="00940669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4066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New Organizational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A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23.75pt;width:478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" filled="f" stroked="f">
                <v:textbox>
                  <w:txbxContent>
                    <w:p w14:paraId="6ED60A03" w14:textId="67759CE8" w:rsidR="00940669" w:rsidRPr="00940669" w:rsidRDefault="00940669" w:rsidP="00940669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940669">
                        <w:rPr>
                          <w:color w:val="FFFFFF" w:themeColor="background1"/>
                          <w:sz w:val="56"/>
                          <w:szCs w:val="56"/>
                        </w:rPr>
                        <w:t>New Organizational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Membership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7447" wp14:editId="75765D17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6477000" cy="914400"/>
                <wp:effectExtent l="0" t="0" r="19050" b="19050"/>
                <wp:wrapNone/>
                <wp:docPr id="13" name="Double 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3185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3" o:spid="_x0000_s1026" type="#_x0000_t188" style="position:absolute;margin-left:0;margin-top:11pt;width:510pt;height:1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" adj="1350" fillcolor="#f28d2c [3207]" strokecolor="#864508 [1607]" strokeweight="2pt">
                <w10:wrap anchorx="page"/>
              </v:shape>
            </w:pict>
          </mc:Fallback>
        </mc:AlternateContent>
      </w:r>
    </w:p>
    <w:p w14:paraId="738E1890" w14:textId="2579AD00" w:rsidR="00940669" w:rsidRDefault="00940669" w:rsidP="008D0AA7">
      <w:pPr>
        <w:pStyle w:val="Salutation"/>
      </w:pPr>
    </w:p>
    <w:p w14:paraId="6B0C667A" w14:textId="2FD40F8F" w:rsidR="00752FC4" w:rsidRPr="00940669" w:rsidRDefault="00BF7C24" w:rsidP="00940669">
      <w:pPr>
        <w:spacing w:after="0" w:line="240" w:lineRule="auto"/>
        <w:jc w:val="center"/>
        <w:rPr>
          <w:sz w:val="72"/>
          <w:szCs w:val="72"/>
          <w:vertAlign w:val="superscript"/>
        </w:rPr>
      </w:pPr>
      <w:r w:rsidRPr="00940669">
        <w:rPr>
          <w:sz w:val="72"/>
          <w:szCs w:val="72"/>
          <w:vertAlign w:val="superscript"/>
        </w:rPr>
        <w:t>This new membership type lets you sign up as many of your staff members as you wish for a discounted rate of $25.00 per member.  This is a savings of $10.00 per person.</w:t>
      </w:r>
    </w:p>
    <w:p w14:paraId="6E1A9773" w14:textId="7565BBE9" w:rsidR="00BF7C24" w:rsidRPr="00940669" w:rsidRDefault="00BF7C24" w:rsidP="00940669">
      <w:pPr>
        <w:jc w:val="center"/>
        <w:rPr>
          <w:sz w:val="32"/>
          <w:szCs w:val="32"/>
        </w:rPr>
      </w:pPr>
      <w:r w:rsidRPr="00940669">
        <w:rPr>
          <w:sz w:val="32"/>
          <w:szCs w:val="32"/>
        </w:rPr>
        <w:t>If a staff member leaves your organization, you can use their membership for your newly hired staff.</w:t>
      </w:r>
    </w:p>
    <w:p w14:paraId="62718BE9" w14:textId="77777777" w:rsidR="00940669" w:rsidRDefault="00BF7C24" w:rsidP="00940669">
      <w:pPr>
        <w:jc w:val="center"/>
        <w:rPr>
          <w:sz w:val="48"/>
          <w:szCs w:val="48"/>
        </w:rPr>
      </w:pPr>
      <w:r w:rsidRPr="00940669">
        <w:rPr>
          <w:sz w:val="48"/>
          <w:szCs w:val="48"/>
        </w:rPr>
        <w:t xml:space="preserve">Please call us if you have any questions at </w:t>
      </w:r>
    </w:p>
    <w:p w14:paraId="06559CC5" w14:textId="5AE6C71D" w:rsidR="00BF7C24" w:rsidRPr="00940669" w:rsidRDefault="00BF7C24" w:rsidP="00940669">
      <w:pPr>
        <w:jc w:val="center"/>
        <w:rPr>
          <w:sz w:val="48"/>
          <w:szCs w:val="48"/>
        </w:rPr>
      </w:pPr>
      <w:r w:rsidRPr="00940669">
        <w:rPr>
          <w:sz w:val="48"/>
          <w:szCs w:val="48"/>
        </w:rPr>
        <w:t xml:space="preserve">519-759-3833 or email us at </w:t>
      </w:r>
      <w:hyperlink r:id="rId11" w:history="1">
        <w:r w:rsidRPr="00940669">
          <w:rPr>
            <w:rStyle w:val="Hyperlink"/>
            <w:sz w:val="48"/>
            <w:szCs w:val="48"/>
          </w:rPr>
          <w:t>registration@eycbrant.ca</w:t>
        </w:r>
      </w:hyperlink>
    </w:p>
    <w:sectPr w:rsidR="00BF7C24" w:rsidRPr="00940669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074B" w14:textId="77777777" w:rsidR="00F2112D" w:rsidRDefault="00F2112D">
      <w:pPr>
        <w:spacing w:after="0"/>
      </w:pPr>
      <w:r>
        <w:separator/>
      </w:r>
    </w:p>
    <w:p w14:paraId="6B868336" w14:textId="77777777" w:rsidR="00F2112D" w:rsidRDefault="00F2112D"/>
  </w:endnote>
  <w:endnote w:type="continuationSeparator" w:id="0">
    <w:p w14:paraId="0B4BA359" w14:textId="77777777" w:rsidR="00F2112D" w:rsidRDefault="00F2112D">
      <w:pPr>
        <w:spacing w:after="0"/>
      </w:pPr>
      <w:r>
        <w:continuationSeparator/>
      </w:r>
    </w:p>
    <w:p w14:paraId="6FC6423B" w14:textId="77777777" w:rsidR="00F2112D" w:rsidRDefault="00F21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E698" w14:textId="07D727EF" w:rsidR="00E073C9" w:rsidRDefault="00F2112D" w:rsidP="00E073C9">
    <w:pPr>
      <w:pStyle w:val="Footer"/>
    </w:pPr>
    <w:r>
      <w:t>30 Bell Lane</w:t>
    </w:r>
    <w:r>
      <w:tab/>
    </w:r>
  </w:p>
  <w:p w14:paraId="6E134010" w14:textId="78F218D0" w:rsidR="00E073C9" w:rsidRDefault="00F2112D" w:rsidP="00E073C9">
    <w:pPr>
      <w:pStyle w:val="ContactInfo"/>
    </w:pPr>
    <w:r>
      <w:t>PO Box 25040</w:t>
    </w:r>
  </w:p>
  <w:p w14:paraId="738DA6E9" w14:textId="28A48138" w:rsidR="00E073C9" w:rsidRDefault="00F2112D" w:rsidP="00E073C9">
    <w:pPr>
      <w:pStyle w:val="Footer"/>
    </w:pPr>
    <w:r>
      <w:t>Brantford, ON</w:t>
    </w:r>
  </w:p>
  <w:p w14:paraId="1C4937A7" w14:textId="090B7C5D" w:rsidR="00E073C9" w:rsidRDefault="00F2112D" w:rsidP="00E073C9">
    <w:pPr>
      <w:pStyle w:val="Footer"/>
    </w:pPr>
    <w:proofErr w:type="gramStart"/>
    <w:r>
      <w:t>519.759.3833  519.759.0173</w:t>
    </w:r>
    <w:proofErr w:type="gramEnd"/>
    <w:r>
      <w:t xml:space="preserve"> (fax)</w:t>
    </w:r>
  </w:p>
  <w:p w14:paraId="3FE8B0A6" w14:textId="77BD9F57" w:rsidR="00E63A04" w:rsidRDefault="00F2112D" w:rsidP="00E073C9">
    <w:pPr>
      <w:pStyle w:val="Footer"/>
    </w:pPr>
    <w:r>
      <w:t>w</w:t>
    </w:r>
    <w:r w:rsidR="00E073C9"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682C23B" wp14:editId="316211A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0895C" id="Group 19" o:spid="_x0000_s1026" alt="&quot;&quot;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>
      <w:t>ww.professionallearninghub.ca</w:t>
    </w:r>
  </w:p>
  <w:p w14:paraId="4096CC0F" w14:textId="1F23681A" w:rsidR="00F2112D" w:rsidRPr="00E073C9" w:rsidRDefault="00F2112D" w:rsidP="00E073C9">
    <w:pPr>
      <w:pStyle w:val="Footer"/>
    </w:pPr>
    <w:r>
      <w:t>info@professionallearninghub.ca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9AC5" w14:textId="77777777" w:rsidR="004C287B" w:rsidRDefault="00940669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790125DE" w14:textId="77777777" w:rsidR="00936859" w:rsidRDefault="00940669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3C16BF98" w14:textId="77777777" w:rsidR="00936859" w:rsidRDefault="00940669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4FC0ED21" w14:textId="77777777" w:rsidR="00936859" w:rsidRDefault="00940669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3755ECB2" w14:textId="77777777" w:rsidR="008B0076" w:rsidRPr="008B0076" w:rsidRDefault="00940669" w:rsidP="00936859">
    <w:pPr>
      <w:pStyle w:val="Footer"/>
    </w:pPr>
    <w:sdt>
      <w:sdtPr>
        <w:id w:val="1647011317"/>
        <w:placeholder>
          <w:docPart w:val="EED2A6B28A7D4A75956EC756B93E4996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09A59EA0" wp14:editId="31C314C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9630D" id="Group 5" o:spid="_x0000_s1026" alt="&quot;&quot;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F193" w14:textId="77777777" w:rsidR="00F2112D" w:rsidRDefault="00F2112D">
      <w:pPr>
        <w:spacing w:after="0"/>
      </w:pPr>
      <w:r>
        <w:separator/>
      </w:r>
    </w:p>
    <w:p w14:paraId="24F05A50" w14:textId="77777777" w:rsidR="00F2112D" w:rsidRDefault="00F2112D"/>
  </w:footnote>
  <w:footnote w:type="continuationSeparator" w:id="0">
    <w:p w14:paraId="3916DAA3" w14:textId="77777777" w:rsidR="00F2112D" w:rsidRDefault="00F2112D">
      <w:pPr>
        <w:spacing w:after="0"/>
      </w:pPr>
      <w:r>
        <w:continuationSeparator/>
      </w:r>
    </w:p>
    <w:p w14:paraId="3CCE7CE0" w14:textId="77777777" w:rsidR="00F2112D" w:rsidRDefault="00F21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1E67" w14:textId="013C2566" w:rsidR="00E63A04" w:rsidRDefault="00F2112D" w:rsidP="00E073C9">
    <w:pPr>
      <w:pStyle w:val="Header"/>
    </w:pPr>
    <w:r>
      <w:rPr>
        <w:noProof/>
      </w:rPr>
      <w:drawing>
        <wp:inline distT="0" distB="0" distL="0" distR="0" wp14:anchorId="69299AAB" wp14:editId="31795CB4">
          <wp:extent cx="5943600" cy="157861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467C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1A4BDA55" wp14:editId="6B03BE3A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FF0DA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A4BDA55" id="Group 2" o:spid="_x0000_s1026" alt="&quot;&quot;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">
              <v:group id="Group 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4AFFF0DA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564046">
    <w:abstractNumId w:val="9"/>
  </w:num>
  <w:num w:numId="2" w16cid:durableId="1995067516">
    <w:abstractNumId w:val="7"/>
  </w:num>
  <w:num w:numId="3" w16cid:durableId="1984892990">
    <w:abstractNumId w:val="6"/>
  </w:num>
  <w:num w:numId="4" w16cid:durableId="1456293811">
    <w:abstractNumId w:val="5"/>
  </w:num>
  <w:num w:numId="5" w16cid:durableId="760491905">
    <w:abstractNumId w:val="4"/>
  </w:num>
  <w:num w:numId="6" w16cid:durableId="678626165">
    <w:abstractNumId w:val="8"/>
  </w:num>
  <w:num w:numId="7" w16cid:durableId="1821072573">
    <w:abstractNumId w:val="3"/>
  </w:num>
  <w:num w:numId="8" w16cid:durableId="41447877">
    <w:abstractNumId w:val="2"/>
  </w:num>
  <w:num w:numId="9" w16cid:durableId="1434784702">
    <w:abstractNumId w:val="1"/>
  </w:num>
  <w:num w:numId="10" w16cid:durableId="33950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2D"/>
    <w:rsid w:val="000115CE"/>
    <w:rsid w:val="000828F4"/>
    <w:rsid w:val="000978A3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415655"/>
    <w:rsid w:val="00422757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0669"/>
    <w:rsid w:val="009425D9"/>
    <w:rsid w:val="009468D3"/>
    <w:rsid w:val="009521C2"/>
    <w:rsid w:val="0099390D"/>
    <w:rsid w:val="009A039F"/>
    <w:rsid w:val="00A17117"/>
    <w:rsid w:val="00A316D3"/>
    <w:rsid w:val="00A5578C"/>
    <w:rsid w:val="00A62C23"/>
    <w:rsid w:val="00A763AE"/>
    <w:rsid w:val="00AC1A6E"/>
    <w:rsid w:val="00B63133"/>
    <w:rsid w:val="00BC0F0A"/>
    <w:rsid w:val="00BF7C24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2112D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81D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@eycbrant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C\AppData\Roaming\Microsoft\Templates\Financial%20busines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2A6B28A7D4A75956EC756B93E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66C1-EE2D-4248-95BF-02A003BAD4D3}"/>
      </w:docPartPr>
      <w:docPartBody>
        <w:p w:rsidR="007D07BA" w:rsidRDefault="007D07BA">
          <w:pPr>
            <w:pStyle w:val="EED2A6B28A7D4A75956EC756B93E499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A"/>
    <w:rsid w:val="007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EED2A6B28A7D4A75956EC756B93E4996">
    <w:name w:val="EED2A6B28A7D4A75956EC756B93E4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7E587-E97E-45D8-B33B-19069FF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2023-01-19T16:42:00Z</dcterms:created>
  <dcterms:modified xsi:type="dcterms:W3CDTF">2023-01-19T16:42:00Z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